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467507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58a8b50-bc87-4dce-ba15-54688bfa7451"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973ee1-7119-49dd-ab64-b9ca30404961" w:id="2"/>
      <w:r>
        <w:rPr>
          <w:rFonts w:ascii="Times New Roman" w:hAnsi="Times New Roman"/>
          <w:b/>
          <w:i w:val="false"/>
          <w:color w:val="000000"/>
          <w:sz w:val="28"/>
        </w:rPr>
        <w:t>Управление образования Мышкинского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Мышкинская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Соломина С.В.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Грибкова Е.М.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Яковлева Е.В.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240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661414)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163ab-ce05-47cb-a8af-92a1d51c1d1b" w:id="3"/>
      <w:r>
        <w:rPr>
          <w:rFonts w:ascii="Times New Roman" w:hAnsi="Times New Roman"/>
          <w:b/>
          <w:i w:val="false"/>
          <w:color w:val="000000"/>
          <w:sz w:val="28"/>
        </w:rPr>
        <w:t>г. Мышкин</w:t>
      </w:r>
      <w:bookmarkEnd w:id="3"/>
      <w:r>
        <w:rPr>
          <w:rFonts w:ascii="Times New Roman" w:hAnsi="Times New Roman"/>
          <w:b/>
          <w:i w:val="false"/>
          <w:color w:val="000000"/>
          <w:sz w:val="28"/>
        </w:rPr>
        <w:t xml:space="preserve">‌ </w:t>
      </w:r>
      <w:bookmarkStart w:name="491e05a7-f9e6-4844-988f-66989e75e9e7"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4675076" w:id="5"/>
    <w:p>
      <w:pPr>
        <w:sectPr>
          <w:pgSz w:w="11906" w:h="16383" w:orient="portrait"/>
        </w:sectPr>
      </w:pPr>
    </w:p>
    <w:bookmarkEnd w:id="5"/>
    <w:bookmarkEnd w:id="0"/>
    <w:bookmarkStart w:name="block-4675077"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7"/>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4675077" w:id="8"/>
    <w:p>
      <w:pPr>
        <w:sectPr>
          <w:pgSz w:w="11906" w:h="16383" w:orient="portrait"/>
        </w:sectPr>
      </w:pPr>
    </w:p>
    <w:bookmarkEnd w:id="8"/>
    <w:bookmarkEnd w:id="6"/>
    <w:bookmarkStart w:name="block-4675079"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4675079" w:id="11"/>
    <w:p>
      <w:pPr>
        <w:sectPr>
          <w:pgSz w:w="11906" w:h="16383" w:orient="portrait"/>
        </w:sectPr>
      </w:pPr>
    </w:p>
    <w:bookmarkEnd w:id="11"/>
    <w:bookmarkEnd w:id="9"/>
    <w:bookmarkStart w:name="block-4675078" w:id="12"/>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4675078" w:id="13"/>
    <w:p>
      <w:pPr>
        <w:sectPr>
          <w:pgSz w:w="11906" w:h="16383" w:orient="portrait"/>
        </w:sectPr>
      </w:pPr>
    </w:p>
    <w:bookmarkEnd w:id="13"/>
    <w:bookmarkEnd w:id="12"/>
    <w:bookmarkStart w:name="block-4675080"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4675080" w:id="15"/>
    <w:p>
      <w:pPr>
        <w:sectPr>
          <w:pgSz w:w="16383" w:h="11906" w:orient="landscape"/>
        </w:sectPr>
      </w:pPr>
    </w:p>
    <w:bookmarkEnd w:id="15"/>
    <w:bookmarkEnd w:id="14"/>
    <w:bookmarkStart w:name="block-4675074"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7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https://m.edsoo.ru/863ce73e</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https://m.edsoo.ru/863ce568</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45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28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9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3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r>
      <w:tr>
        <w:trPr>
          <w:trHeight w:val="51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https://m.edsoo.ru/863d512e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https://m.edsoo.ru/863d5282</w:t>
              </w:r>
            </w:hyperlink>
          </w:p>
        </w:tc>
      </w:tr>
      <w:tr>
        <w:trPr>
          <w:trHeight w:val="333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r>
      <w:tr>
        <w:trPr>
          <w:trHeight w:val="18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20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https://m.edsoo.ru/863d809a</w:t>
              </w:r>
            </w:hyperlink>
          </w:p>
        </w:tc>
      </w:tr>
      <w:tr>
        <w:trPr>
          <w:trHeight w:val="20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https://m.edsoo.ru/863d9526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12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15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https://m.edsoo.ru/863dae44</w:t>
              </w:r>
            </w:hyperlink>
          </w:p>
        </w:tc>
      </w:tr>
      <w:tr>
        <w:trPr>
          <w:trHeight w:val="28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https://m.edsoo.ru/863dbef2</w:t>
              </w:r>
            </w:hyperlink>
          </w:p>
        </w:tc>
      </w:tr>
      <w:tr>
        <w:trPr>
          <w:trHeight w:val="300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https://m.edsoo.ru/863dd8ba</w:t>
              </w:r>
            </w:hyperlink>
          </w:p>
        </w:tc>
      </w:tr>
      <w:tr>
        <w:trPr>
          <w:trHeight w:val="18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r>
      <w:tr>
        <w:trPr>
          <w:trHeight w:val="12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https://m.edsoo.ru/863df4a8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https://m.edsoo.ru/863e098e</w:t>
              </w:r>
            </w:hyperlink>
          </w:p>
        </w:tc>
      </w:tr>
      <w:tr>
        <w:trPr>
          <w:trHeight w:val="18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https://m.edsoo.ru/863e10b4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https://m.edsoo.ru/863e182a</w:t>
              </w:r>
            </w:hyperlink>
          </w:p>
        </w:tc>
      </w:tr>
      <w:tr>
        <w:trPr>
          <w:trHeight w:val="11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https://m.edsoo.ru/863e2aae</w:t>
              </w:r>
            </w:hyperlink>
          </w:p>
        </w:tc>
      </w:tr>
      <w:tr>
        <w:trPr>
          <w:trHeight w:val="31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https://m.edsoo.ru/863e38a0</w:t>
              </w:r>
            </w:hyperlink>
          </w:p>
        </w:tc>
      </w:tr>
      <w:tr>
        <w:trPr>
          <w:trHeight w:val="25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https://m.edsoo.ru/863e4084</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https://m.edsoo.ru/863e4746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https://m.edsoo.ru/863e4c50</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25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https://m.edsoo.ru/863e51fa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https://m.edsoo.ru/863e5646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4675074" w:id="17"/>
    <w:p>
      <w:pPr>
        <w:sectPr>
          <w:pgSz w:w="16383" w:h="11906" w:orient="landscape"/>
        </w:sectPr>
      </w:pPr>
    </w:p>
    <w:bookmarkEnd w:id="17"/>
    <w:bookmarkEnd w:id="16"/>
    <w:bookmarkStart w:name="block-4675075"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f5aee1f-a1dd-4003-80d1-f508fdb757a8" w:id="19"/>
      <w:r>
        <w:rPr>
          <w:rFonts w:ascii="Times New Roman" w:hAnsi="Times New Roman"/>
          <w:b w:val="false"/>
          <w:i w:val="false"/>
          <w:color w:val="000000"/>
          <w:sz w:val="28"/>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209f42f-fc21-454f-8857-623babe6c98c" w:id="20"/>
      <w:r>
        <w:rPr>
          <w:rFonts w:ascii="Times New Roman" w:hAnsi="Times New Roman"/>
          <w:b w:val="false"/>
          <w:i w:val="false"/>
          <w:color w:val="000000"/>
          <w:sz w:val="28"/>
        </w:rPr>
        <w:t>Авторские рабочие программы по разделам биологии: Авторы: Пономарева И.Н., Кучменко В.С., Корнилова О.А., Драгомилов А.Г., Сухова Т.С.: Биология: 5 -9 классы: программа. – М.: Вентана- Граф, 2012. – 304 с.</w:t>
      </w:r>
      <w:bookmarkEnd w:id="20"/>
      <w:r>
        <w:rPr>
          <w:sz w:val="28"/>
        </w:rPr>
        <w:br/>
      </w:r>
      <w:bookmarkStart w:name="2209f42f-fc21-454f-8857-623babe6c98c" w:id="21"/>
      <w:r>
        <w:rPr>
          <w:rFonts w:ascii="Times New Roman" w:hAnsi="Times New Roman"/>
          <w:b w:val="false"/>
          <w:i w:val="false"/>
          <w:color w:val="000000"/>
          <w:sz w:val="28"/>
        </w:rPr>
        <w:t xml:space="preserve"> Биология 5 класс . Методическое пособие под ред. Пономаревой И.Н. </w:t>
      </w:r>
      <w:bookmarkEnd w:id="21"/>
      <w:r>
        <w:rPr>
          <w:sz w:val="28"/>
        </w:rPr>
        <w:br/>
      </w:r>
      <w:bookmarkStart w:name="2209f42f-fc21-454f-8857-623babe6c98c" w:id="22"/>
      <w:r>
        <w:rPr>
          <w:rFonts w:ascii="Times New Roman" w:hAnsi="Times New Roman"/>
          <w:b w:val="false"/>
          <w:i w:val="false"/>
          <w:color w:val="000000"/>
          <w:sz w:val="28"/>
        </w:rPr>
        <w:t xml:space="preserve"> Контрольно-измерительные материалы. Биология. 5 класс (2021), с.78</w:t>
      </w:r>
      <w:bookmarkEnd w:id="22"/>
      <w:r>
        <w:rPr>
          <w:sz w:val="28"/>
        </w:rPr>
        <w:br/>
      </w:r>
      <w:bookmarkStart w:name="2209f42f-fc21-454f-8857-623babe6c98c" w:id="23"/>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58b488b0-6075-4e79-8cce-36e3324edc42" w:id="24"/>
      <w:r>
        <w:rPr>
          <w:rFonts w:ascii="Times New Roman" w:hAnsi="Times New Roman"/>
          <w:b w:val="false"/>
          <w:i w:val="false"/>
          <w:color w:val="000000"/>
          <w:sz w:val="28"/>
        </w:rPr>
        <w:t>https://www.google.com/url?q=http://files.school-collection.edu.ru/dlrstore/37b10a47-ba51-4260-b1ba-e2321a67666c/%255BBI6RA_3- sa=D source=editors ust=1686822884987077 usg=AOvVaw3lG0-5fosQYO7YE8r69oNo</w:t>
      </w:r>
      <w:bookmarkEnd w:id="24"/>
      <w:r>
        <w:rPr>
          <w:sz w:val="28"/>
        </w:rPr>
        <w:br/>
      </w:r>
      <w:bookmarkStart w:name="58b488b0-6075-4e79-8cce-36e3324edc42" w:id="25"/>
      <w:r>
        <w:rPr>
          <w:rFonts w:ascii="Times New Roman" w:hAnsi="Times New Roman"/>
          <w:b w:val="false"/>
          <w:i w:val="false"/>
          <w:color w:val="000000"/>
          <w:sz w:val="28"/>
        </w:rPr>
        <w:t xml:space="preserve"> Цифровая лаборатория "Точка роста" </w:t>
      </w:r>
      <w:bookmarkEnd w:id="25"/>
      <w:r>
        <w:rPr>
          <w:sz w:val="28"/>
        </w:rPr>
        <w:br/>
      </w:r>
      <w:bookmarkStart w:name="58b488b0-6075-4e79-8cce-36e3324edc42" w:id="26"/>
      <w:r>
        <w:rPr>
          <w:rFonts w:ascii="Times New Roman" w:hAnsi="Times New Roman"/>
          <w:b w:val="false"/>
          <w:i w:val="false"/>
          <w:color w:val="000000"/>
          <w:sz w:val="28"/>
        </w:rPr>
        <w:t xml:space="preserve"> https://resh.edu.ru/subject/5/5/</w:t>
      </w:r>
      <w:bookmarkEnd w:id="26"/>
      <w:r>
        <w:rPr>
          <w:sz w:val="28"/>
        </w:rPr>
        <w:br/>
      </w:r>
      <w:bookmarkStart w:name="58b488b0-6075-4e79-8cce-36e3324edc42" w:id="27"/>
      <w:r>
        <w:rPr>
          <w:rFonts w:ascii="Times New Roman" w:hAnsi="Times New Roman"/>
          <w:b w:val="false"/>
          <w:i w:val="false"/>
          <w:color w:val="000000"/>
          <w:sz w:val="28"/>
        </w:rPr>
        <w:t xml:space="preserve"> https://interneturok.ru/subject/biology/class/5 </w:t>
      </w:r>
      <w:bookmarkEnd w:id="27"/>
      <w:r>
        <w:rPr>
          <w:sz w:val="28"/>
        </w:rPr>
        <w:br/>
      </w:r>
      <w:bookmarkStart w:name="58b488b0-6075-4e79-8cce-36e3324edc42" w:id="28"/>
      <w:r>
        <w:rPr>
          <w:rFonts w:ascii="Times New Roman" w:hAnsi="Times New Roman"/>
          <w:b w:val="false"/>
          <w:i w:val="false"/>
          <w:color w:val="000000"/>
          <w:sz w:val="28"/>
        </w:rPr>
        <w:t xml:space="preserve"> http://school-collection.edu.ru/catalog/ </w:t>
      </w:r>
      <w:bookmarkEnd w:id="28"/>
      <w:r>
        <w:rPr>
          <w:sz w:val="28"/>
        </w:rPr>
        <w:br/>
      </w:r>
      <w:bookmarkStart w:name="58b488b0-6075-4e79-8cce-36e3324edc42" w:id="29"/>
      <w:r>
        <w:rPr>
          <w:rFonts w:ascii="Times New Roman" w:hAnsi="Times New Roman"/>
          <w:b w:val="false"/>
          <w:i w:val="false"/>
          <w:color w:val="000000"/>
          <w:sz w:val="28"/>
        </w:rPr>
        <w:t xml:space="preserve"> https://videouroki.net/projects/2/index.php?id=bio5</w:t>
      </w:r>
      <w:bookmarkEnd w:id="29"/>
      <w:r>
        <w:rPr>
          <w:sz w:val="28"/>
        </w:rPr>
        <w:br/>
      </w:r>
      <w:bookmarkStart w:name="58b488b0-6075-4e79-8cce-36e3324edc42" w:id="30"/>
      <w:r>
        <w:rPr>
          <w:rFonts w:ascii="Times New Roman" w:hAnsi="Times New Roman"/>
          <w:b w:val="false"/>
          <w:i w:val="false"/>
          <w:color w:val="000000"/>
          <w:sz w:val="28"/>
        </w:rPr>
        <w:t xml:space="preserve"> https://www.uchportal.ru/load/7</w:t>
      </w:r>
      <w:bookmarkEnd w:id="30"/>
      <w:r>
        <w:rPr>
          <w:sz w:val="28"/>
        </w:rPr>
        <w:br/>
      </w:r>
      <w:bookmarkStart w:name="58b488b0-6075-4e79-8cce-36e3324edc42" w:id="31"/>
      <w:r>
        <w:rPr>
          <w:rFonts w:ascii="Times New Roman" w:hAnsi="Times New Roman"/>
          <w:b w:val="false"/>
          <w:i w:val="false"/>
          <w:color w:val="000000"/>
          <w:sz w:val="28"/>
        </w:rPr>
        <w:t xml:space="preserve"> http://www.fipi.ru/</w:t>
      </w:r>
      <w:bookmarkEnd w:id="31"/>
      <w:r>
        <w:rPr>
          <w:sz w:val="28"/>
        </w:rPr>
        <w:br/>
      </w:r>
      <w:bookmarkStart w:name="58b488b0-6075-4e79-8cce-36e3324edc42" w:id="32"/>
      <w:r>
        <w:rPr>
          <w:rFonts w:ascii="Times New Roman" w:hAnsi="Times New Roman"/>
          <w:b w:val="false"/>
          <w:i w:val="false"/>
          <w:color w:val="000000"/>
          <w:sz w:val="28"/>
        </w:rPr>
        <w:t xml:space="preserve"> https://bio11-vpr.sdamgia.ru/ </w:t>
      </w:r>
      <w:bookmarkEnd w:id="32"/>
      <w:r>
        <w:rPr>
          <w:sz w:val="28"/>
        </w:rPr>
        <w:br/>
      </w:r>
      <w:bookmarkStart w:name="58b488b0-6075-4e79-8cce-36e3324edc42" w:id="33"/>
      <w:bookmarkEnd w:id="3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4675075" w:id="34"/>
    <w:p>
      <w:pPr>
        <w:sectPr>
          <w:pgSz w:w="11906" w:h="16383" w:orient="portrait"/>
        </w:sectPr>
      </w:pPr>
    </w:p>
    <w:bookmarkEnd w:id="34"/>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73e" Type="http://schemas.openxmlformats.org/officeDocument/2006/relationships/hyperlink" Id="rId64"/>
    <Relationship TargetMode="External" Target="https://m.edsoo.ru/863ce8ec" Type="http://schemas.openxmlformats.org/officeDocument/2006/relationships/hyperlink" Id="rId65"/>
    <Relationship TargetMode="External" Target="https://m.edsoo.ru/863ce568"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e5e" Type="http://schemas.openxmlformats.org/officeDocument/2006/relationships/hyperlink" Id="rId118"/>
    <Relationship TargetMode="External" Target="https://m.edsoo.ru/863d4fc6" Type="http://schemas.openxmlformats.org/officeDocument/2006/relationships/hyperlink" Id="rId119"/>
    <Relationship TargetMode="External" Target="https://m.edsoo.ru/863d512e" Type="http://schemas.openxmlformats.org/officeDocument/2006/relationships/hyperlink" Id="rId120"/>
    <Relationship TargetMode="External" Target="https://m.edsoo.ru/863d5282" Type="http://schemas.openxmlformats.org/officeDocument/2006/relationships/hyperlink" Id="rId121"/>
    <Relationship TargetMode="External" Target="https://m.edsoo.ru/863d55a2"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460" Type="http://schemas.openxmlformats.org/officeDocument/2006/relationships/hyperlink" Id="rId156"/>
    <Relationship TargetMode="External" Target="https://m.edsoo.ru/863d7744" Type="http://schemas.openxmlformats.org/officeDocument/2006/relationships/hyperlink" Id="rId157"/>
    <Relationship TargetMode="External" Target="https://m.edsoo.ru/863d78a2" Type="http://schemas.openxmlformats.org/officeDocument/2006/relationships/hyperlink" Id="rId158"/>
    <Relationship TargetMode="External" Target="https://m.edsoo.ru/863d7c26" Type="http://schemas.openxmlformats.org/officeDocument/2006/relationships/hyperlink" Id="rId159"/>
    <Relationship TargetMode="External" Target="https://m.edsoo.ru/863d7d98" Type="http://schemas.openxmlformats.org/officeDocument/2006/relationships/hyperlink" Id="rId160"/>
    <Relationship TargetMode="External" Target="https://m.edsoo.ru/863d7f1e" Type="http://schemas.openxmlformats.org/officeDocument/2006/relationships/hyperlink" Id="rId161"/>
    <Relationship TargetMode="External" Target="https://m.edsoo.ru/863d809a" Type="http://schemas.openxmlformats.org/officeDocument/2006/relationships/hyperlink" Id="rId162"/>
    <Relationship TargetMode="External" Target="https://m.edsoo.ru/863d82ca" Type="http://schemas.openxmlformats.org/officeDocument/2006/relationships/hyperlink" Id="rId163"/>
    <Relationship TargetMode="External" Target="https://m.edsoo.ru/863d84fa" Type="http://schemas.openxmlformats.org/officeDocument/2006/relationships/hyperlink" Id="rId164"/>
    <Relationship TargetMode="External" Target="https://m.edsoo.ru/863d86c6" Type="http://schemas.openxmlformats.org/officeDocument/2006/relationships/hyperlink" Id="rId165"/>
    <Relationship TargetMode="External" Target="https://m.edsoo.ru/863d8856" Type="http://schemas.openxmlformats.org/officeDocument/2006/relationships/hyperlink" Id="rId166"/>
    <Relationship TargetMode="External" Target="https://m.edsoo.ru/863d89d2" Type="http://schemas.openxmlformats.org/officeDocument/2006/relationships/hyperlink" Id="rId167"/>
    <Relationship TargetMode="External" Target="https://m.edsoo.ru/863d8d74" Type="http://schemas.openxmlformats.org/officeDocument/2006/relationships/hyperlink" Id="rId168"/>
    <Relationship TargetMode="External" Target="https://m.edsoo.ru/863d8f9a" Type="http://schemas.openxmlformats.org/officeDocument/2006/relationships/hyperlink" Id="rId169"/>
    <Relationship TargetMode="External" Target="https://m.edsoo.ru/863d9260" Type="http://schemas.openxmlformats.org/officeDocument/2006/relationships/hyperlink" Id="rId170"/>
    <Relationship TargetMode="External" Target="https://m.edsoo.ru/863d93b4"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526" Type="http://schemas.openxmlformats.org/officeDocument/2006/relationships/hyperlink" Id="rId173"/>
    <Relationship TargetMode="External" Target="https://m.edsoo.ru/863d974c"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a30" Type="http://schemas.openxmlformats.org/officeDocument/2006/relationships/hyperlink" Id="rId177"/>
    <Relationship TargetMode="External" Target="https://m.edsoo.ru/863d9ba2" Type="http://schemas.openxmlformats.org/officeDocument/2006/relationships/hyperlink" Id="rId178"/>
    <Relationship TargetMode="External" Target="https://m.edsoo.ru/863d9d50" Type="http://schemas.openxmlformats.org/officeDocument/2006/relationships/hyperlink" Id="rId179"/>
    <Relationship TargetMode="External" Target="https://m.edsoo.ru/863da070" Type="http://schemas.openxmlformats.org/officeDocument/2006/relationships/hyperlink" Id="rId180"/>
    <Relationship TargetMode="External" Target="https://m.edsoo.ru/863d9efe"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a3c2" Type="http://schemas.openxmlformats.org/officeDocument/2006/relationships/hyperlink" Id="rId183"/>
    <Relationship TargetMode="External" Target="https://m.edsoo.ru/863da53e" Type="http://schemas.openxmlformats.org/officeDocument/2006/relationships/hyperlink" Id="rId184"/>
    <Relationship TargetMode="External" Target="https://m.edsoo.ru/863da6a6" Type="http://schemas.openxmlformats.org/officeDocument/2006/relationships/hyperlink" Id="rId185"/>
    <Relationship TargetMode="External" Target="https://m.edsoo.ru/863da89a"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b7e" Type="http://schemas.openxmlformats.org/officeDocument/2006/relationships/hyperlink" Id="rId189"/>
    <Relationship TargetMode="External" Target="https://m.edsoo.ru/863dacd2" Type="http://schemas.openxmlformats.org/officeDocument/2006/relationships/hyperlink" Id="rId190"/>
    <Relationship TargetMode="External" Target="https://m.edsoo.ru/863dae44" Type="http://schemas.openxmlformats.org/officeDocument/2006/relationships/hyperlink" Id="rId191"/>
    <Relationship TargetMode="External" Target="https://m.edsoo.ru/863db010"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16e" Type="http://schemas.openxmlformats.org/officeDocument/2006/relationships/hyperlink" Id="rId194"/>
    <Relationship TargetMode="External" Target="https://m.edsoo.ru/863db2ea" Type="http://schemas.openxmlformats.org/officeDocument/2006/relationships/hyperlink" Id="rId195"/>
    <Relationship TargetMode="External" Target="https://m.edsoo.ru/863db6be"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a1a" Type="http://schemas.openxmlformats.org/officeDocument/2006/relationships/hyperlink" Id="rId198"/>
    <Relationship TargetMode="External" Target="https://m.edsoo.ru/863dbb78" Type="http://schemas.openxmlformats.org/officeDocument/2006/relationships/hyperlink" Id="rId199"/>
    <Relationship TargetMode="External" Target="https://m.edsoo.ru/863dbcc2" Type="http://schemas.openxmlformats.org/officeDocument/2006/relationships/hyperlink" Id="rId200"/>
    <Relationship TargetMode="External" Target="https://m.edsoo.ru/863dbef2" Type="http://schemas.openxmlformats.org/officeDocument/2006/relationships/hyperlink" Id="rId201"/>
    <Relationship TargetMode="External" Target="https://m.edsoo.ru/863dc1ea" Type="http://schemas.openxmlformats.org/officeDocument/2006/relationships/hyperlink" Id="rId202"/>
    <Relationship TargetMode="External" Target="https://m.edsoo.ru/863dc352" Type="http://schemas.openxmlformats.org/officeDocument/2006/relationships/hyperlink" Id="rId203"/>
    <Relationship TargetMode="External" Target="https://m.edsoo.ru/863dc62c" Type="http://schemas.openxmlformats.org/officeDocument/2006/relationships/hyperlink" Id="rId204"/>
    <Relationship TargetMode="External" Target="https://m.edsoo.ru/863dc8a2" Type="http://schemas.openxmlformats.org/officeDocument/2006/relationships/hyperlink" Id="rId205"/>
    <Relationship TargetMode="External" Target="https://m.edsoo.ru/863dca3c"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cda" Type="http://schemas.openxmlformats.org/officeDocument/2006/relationships/hyperlink" Id="rId208"/>
    <Relationship TargetMode="External" Target="https://m.edsoo.ru/863dce9c" Type="http://schemas.openxmlformats.org/officeDocument/2006/relationships/hyperlink" Id="rId209"/>
    <Relationship TargetMode="External" Target="https://m.edsoo.ru/863dd374" Type="http://schemas.openxmlformats.org/officeDocument/2006/relationships/hyperlink" Id="rId210"/>
    <Relationship TargetMode="External" Target="https://m.edsoo.ru/863dd4e6" Type="http://schemas.openxmlformats.org/officeDocument/2006/relationships/hyperlink" Id="rId211"/>
    <Relationship TargetMode="External" Target="https://m.edsoo.ru/863dd8ba" Type="http://schemas.openxmlformats.org/officeDocument/2006/relationships/hyperlink" Id="rId212"/>
    <Relationship TargetMode="External" Target="https://m.edsoo.ru/863dda2c" Type="http://schemas.openxmlformats.org/officeDocument/2006/relationships/hyperlink" Id="rId213"/>
    <Relationship TargetMode="External" Target="https://m.edsoo.ru/863ddb94" Type="http://schemas.openxmlformats.org/officeDocument/2006/relationships/hyperlink" Id="rId214"/>
    <Relationship TargetMode="External" Target="https://m.edsoo.ru/863ddd60" Type="http://schemas.openxmlformats.org/officeDocument/2006/relationships/hyperlink" Id="rId215"/>
    <Relationship TargetMode="External" Target="https://m.edsoo.ru/863de058" Type="http://schemas.openxmlformats.org/officeDocument/2006/relationships/hyperlink" Id="rId216"/>
    <Relationship TargetMode="External" Target="https://m.edsoo.ru/863de1ca" Type="http://schemas.openxmlformats.org/officeDocument/2006/relationships/hyperlink" Id="rId217"/>
    <Relationship TargetMode="External" Target="https://m.edsoo.ru/863de6c0" Type="http://schemas.openxmlformats.org/officeDocument/2006/relationships/hyperlink" Id="rId218"/>
    <Relationship TargetMode="External" Target="https://m.edsoo.ru/863de846" Type="http://schemas.openxmlformats.org/officeDocument/2006/relationships/hyperlink" Id="rId219"/>
    <Relationship TargetMode="External" Target="https://m.edsoo.ru/863de9a4" Type="http://schemas.openxmlformats.org/officeDocument/2006/relationships/hyperlink" Id="rId220"/>
    <Relationship TargetMode="External" Target="https://m.edsoo.ru/863dec7e" Type="http://schemas.openxmlformats.org/officeDocument/2006/relationships/hyperlink" Id="rId221"/>
    <Relationship TargetMode="External" Target="https://m.edsoo.ru/863df188" Type="http://schemas.openxmlformats.org/officeDocument/2006/relationships/hyperlink" Id="rId222"/>
    <Relationship TargetMode="External" Target="https://m.edsoo.ru/863df354"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4a8" Type="http://schemas.openxmlformats.org/officeDocument/2006/relationships/hyperlink" Id="rId225"/>
    <Relationship TargetMode="External" Target="https://m.edsoo.ru/863df606" Type="http://schemas.openxmlformats.org/officeDocument/2006/relationships/hyperlink" Id="rId226"/>
    <Relationship TargetMode="External" Target="https://m.edsoo.ru/863dfae8" Type="http://schemas.openxmlformats.org/officeDocument/2006/relationships/hyperlink" Id="rId227"/>
    <Relationship TargetMode="External" Target="https://m.edsoo.ru/863dfdb8" Type="http://schemas.openxmlformats.org/officeDocument/2006/relationships/hyperlink" Id="rId228"/>
    <Relationship TargetMode="External" Target="https://m.edsoo.ru/863dfc6e" Type="http://schemas.openxmlformats.org/officeDocument/2006/relationships/hyperlink" Id="rId229"/>
    <Relationship TargetMode="External" Target="https://m.edsoo.ru/863dff0c" Type="http://schemas.openxmlformats.org/officeDocument/2006/relationships/hyperlink" Id="rId230"/>
    <Relationship TargetMode="External" Target="https://m.edsoo.ru/863e00ba" Type="http://schemas.openxmlformats.org/officeDocument/2006/relationships/hyperlink" Id="rId231"/>
    <Relationship TargetMode="External" Target="https://m.edsoo.ru/863e0682"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98e" Type="http://schemas.openxmlformats.org/officeDocument/2006/relationships/hyperlink" Id="rId234"/>
    <Relationship TargetMode="External" Target="https://m.edsoo.ru/863e0c36" Type="http://schemas.openxmlformats.org/officeDocument/2006/relationships/hyperlink" Id="rId235"/>
    <Relationship TargetMode="External" Target="https://m.edsoo.ru/863e10b4" Type="http://schemas.openxmlformats.org/officeDocument/2006/relationships/hyperlink" Id="rId236"/>
    <Relationship TargetMode="External" Target="https://m.edsoo.ru/863e0d9e" Type="http://schemas.openxmlformats.org/officeDocument/2006/relationships/hyperlink" Id="rId237"/>
    <Relationship TargetMode="External" Target="https://m.edsoo.ru/863e1398" Type="http://schemas.openxmlformats.org/officeDocument/2006/relationships/hyperlink" Id="rId238"/>
    <Relationship TargetMode="External" Target="https://m.edsoo.ru/863e15f0"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712"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82a" Type="http://schemas.openxmlformats.org/officeDocument/2006/relationships/hyperlink" Id="rId243"/>
    <Relationship TargetMode="External" Target="https://m.edsoo.ru/863e1942" Type="http://schemas.openxmlformats.org/officeDocument/2006/relationships/hyperlink" Id="rId244"/>
    <Relationship TargetMode="External" Target="https://m.edsoo.ru/863e1d70" Type="http://schemas.openxmlformats.org/officeDocument/2006/relationships/hyperlink" Id="rId245"/>
    <Relationship TargetMode="External" Target="https://m.edsoo.ru/863e1e9c" Type="http://schemas.openxmlformats.org/officeDocument/2006/relationships/hyperlink" Id="rId246"/>
    <Relationship TargetMode="External" Target="https://m.edsoo.ru/863e20d6" Type="http://schemas.openxmlformats.org/officeDocument/2006/relationships/hyperlink" Id="rId247"/>
    <Relationship TargetMode="External" Target="https://m.edsoo.ru/863e220c" Type="http://schemas.openxmlformats.org/officeDocument/2006/relationships/hyperlink" Id="rId248"/>
    <Relationship TargetMode="External" Target="https://m.edsoo.ru/863e231a" Type="http://schemas.openxmlformats.org/officeDocument/2006/relationships/hyperlink" Id="rId249"/>
    <Relationship TargetMode="External" Target="https://m.edsoo.ru/863e25fe" Type="http://schemas.openxmlformats.org/officeDocument/2006/relationships/hyperlink" Id="rId250"/>
    <Relationship TargetMode="External" Target="https://m.edsoo.ru/863e2aae" Type="http://schemas.openxmlformats.org/officeDocument/2006/relationships/hyperlink" Id="rId251"/>
    <Relationship TargetMode="External" Target="https://m.edsoo.ru/863e2e64" Type="http://schemas.openxmlformats.org/officeDocument/2006/relationships/hyperlink" Id="rId252"/>
    <Relationship TargetMode="External" Target="https://m.edsoo.ru/863e2f9a"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30d0"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422" Type="http://schemas.openxmlformats.org/officeDocument/2006/relationships/hyperlink" Id="rId257"/>
    <Relationship TargetMode="External" Target="https://m.edsoo.ru/863e3666" Type="http://schemas.openxmlformats.org/officeDocument/2006/relationships/hyperlink" Id="rId258"/>
    <Relationship TargetMode="External" Target="https://m.edsoo.ru/863e3792" Type="http://schemas.openxmlformats.org/officeDocument/2006/relationships/hyperlink" Id="rId259"/>
    <Relationship TargetMode="External" Target="https://m.edsoo.ru/863e38a0" Type="http://schemas.openxmlformats.org/officeDocument/2006/relationships/hyperlink" Id="rId260"/>
    <Relationship TargetMode="External" Target="https://m.edsoo.ru/863e39ae" Type="http://schemas.openxmlformats.org/officeDocument/2006/relationships/hyperlink" Id="rId261"/>
    <Relationship TargetMode="External" Target="https://m.edsoo.ru/863e3d14" Type="http://schemas.openxmlformats.org/officeDocument/2006/relationships/hyperlink" Id="rId262"/>
    <Relationship TargetMode="External" Target="https://m.edsoo.ru/863e3f76"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41ba" Type="http://schemas.openxmlformats.org/officeDocument/2006/relationships/hyperlink" Id="rId266"/>
    <Relationship TargetMode="External" Target="https://m.edsoo.ru/863e4084" Type="http://schemas.openxmlformats.org/officeDocument/2006/relationships/hyperlink" Id="rId267"/>
    <Relationship TargetMode="External" Target="https://m.edsoo.ru/863e4516" Type="http://schemas.openxmlformats.org/officeDocument/2006/relationships/hyperlink" Id="rId268"/>
    <Relationship TargetMode="External" Target="https://m.edsoo.ru/863e4746" Type="http://schemas.openxmlformats.org/officeDocument/2006/relationships/hyperlink" Id="rId269"/>
    <Relationship TargetMode="External" Target="https://m.edsoo.ru/863e485e" Type="http://schemas.openxmlformats.org/officeDocument/2006/relationships/hyperlink" Id="rId270"/>
    <Relationship TargetMode="External" Target="https://m.edsoo.ru/863e4ec6" Type="http://schemas.openxmlformats.org/officeDocument/2006/relationships/hyperlink" Id="rId271"/>
    <Relationship TargetMode="External" Target="https://m.edsoo.ru/863e4c50" Type="http://schemas.openxmlformats.org/officeDocument/2006/relationships/hyperlink" Id="rId272"/>
    <Relationship TargetMode="External" Target="https://m.edsoo.ru/863e4ec6" Type="http://schemas.openxmlformats.org/officeDocument/2006/relationships/hyperlink" Id="rId273"/>
    <Relationship TargetMode="External" Target="https://m.edsoo.ru/863e4da4"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fd4" Type="http://schemas.openxmlformats.org/officeDocument/2006/relationships/hyperlink" Id="rId276"/>
    <Relationship TargetMode="External" Target="https://m.edsoo.ru/863e50ec" Type="http://schemas.openxmlformats.org/officeDocument/2006/relationships/hyperlink" Id="rId277"/>
    <Relationship TargetMode="External" Target="https://m.edsoo.ru/863e51fa" Type="http://schemas.openxmlformats.org/officeDocument/2006/relationships/hyperlink" Id="rId278"/>
    <Relationship TargetMode="External" Target="https://m.edsoo.ru/863e5416" Type="http://schemas.openxmlformats.org/officeDocument/2006/relationships/hyperlink" Id="rId279"/>
    <Relationship TargetMode="External" Target="https://m.edsoo.ru/863e5538"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646" Type="http://schemas.openxmlformats.org/officeDocument/2006/relationships/hyperlink" Id="rId282"/>
    <Relationship TargetMode="External" Target="https://m.edsoo.ru/863e5768" Type="http://schemas.openxmlformats.org/officeDocument/2006/relationships/hyperlink" Id="rId283"/>
    <Relationship TargetMode="External" Target="https://m.edsoo.ru/863e588a" Type="http://schemas.openxmlformats.org/officeDocument/2006/relationships/hyperlink" Id="rId284"/>
    <Relationship TargetMode="External" Target="https://m.edsoo.ru/863e5ac4"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bf0" Type="http://schemas.openxmlformats.org/officeDocument/2006/relationships/hyperlink" Id="rId287"/>
    <Relationship TargetMode="External" Target="https://m.edsoo.ru/863e5d12"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600a" Type="http://schemas.openxmlformats.org/officeDocument/2006/relationships/hyperlink" Id="rId2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