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07535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МОУ Мышкинская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3583925)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7075359" w:id="1"/>
    <w:p>
      <w:pPr>
        <w:sectPr>
          <w:pgSz w:w="11906" w:h="16383" w:orient="portrait"/>
        </w:sectPr>
      </w:pPr>
    </w:p>
    <w:bookmarkEnd w:id="1"/>
    <w:bookmarkEnd w:id="0"/>
    <w:bookmarkStart w:name="block-27075360"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27075360" w:id="3"/>
    <w:p>
      <w:pPr>
        <w:sectPr>
          <w:pgSz w:w="11906" w:h="16383" w:orient="portrait"/>
        </w:sectPr>
      </w:pPr>
    </w:p>
    <w:bookmarkEnd w:id="3"/>
    <w:bookmarkEnd w:id="2"/>
    <w:bookmarkStart w:name="block-27075355" w:id="4"/>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27075355" w:id="5"/>
    <w:p>
      <w:pPr>
        <w:sectPr>
          <w:pgSz w:w="11906" w:h="16383" w:orient="portrait"/>
        </w:sectPr>
      </w:pPr>
    </w:p>
    <w:bookmarkEnd w:id="5"/>
    <w:bookmarkEnd w:id="4"/>
    <w:bookmarkStart w:name="block-27075356" w:id="6"/>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27075356" w:id="7"/>
    <w:p>
      <w:pPr>
        <w:sectPr>
          <w:pgSz w:w="11906" w:h="16383" w:orient="portrait"/>
        </w:sectPr>
      </w:pPr>
    </w:p>
    <w:bookmarkEnd w:id="7"/>
    <w:bookmarkEnd w:id="6"/>
    <w:bookmarkStart w:name="block-27075357"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7075357" w:id="9"/>
    <w:p>
      <w:pPr>
        <w:sectPr>
          <w:pgSz w:w="16383" w:h="11906" w:orient="landscape"/>
        </w:sectPr>
      </w:pPr>
    </w:p>
    <w:bookmarkEnd w:id="9"/>
    <w:bookmarkEnd w:id="8"/>
    <w:bookmarkStart w:name="block-27075358"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6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2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4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5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075358" w:id="11"/>
    <w:p>
      <w:pPr>
        <w:sectPr>
          <w:pgSz w:w="16383" w:h="11906" w:orient="landscape"/>
        </w:sectPr>
      </w:pPr>
    </w:p>
    <w:bookmarkEnd w:id="11"/>
    <w:bookmarkEnd w:id="10"/>
    <w:bookmarkStart w:name="block-27075361"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7075361"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