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69484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МОУ Мышкинская СОШ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Мышкинская СОШ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Мышкинская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Соломина С.В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Грибкова Е.М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Е.В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2761601)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г.Мышкин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694841" w:id="5"/>
    <w:p>
      <w:pPr>
        <w:sectPr>
          <w:pgSz w:w="11906" w:h="16383" w:orient="portrait"/>
        </w:sectPr>
      </w:pPr>
    </w:p>
    <w:bookmarkEnd w:id="5"/>
    <w:bookmarkEnd w:id="0"/>
    <w:bookmarkStart w:name="block-20694844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0694844" w:id="7"/>
    <w:p>
      <w:pPr>
        <w:sectPr>
          <w:pgSz w:w="11906" w:h="16383" w:orient="portrait"/>
        </w:sectPr>
      </w:pPr>
    </w:p>
    <w:bookmarkEnd w:id="7"/>
    <w:bookmarkEnd w:id="6"/>
    <w:bookmarkStart w:name="block-20694840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0694840" w:id="33"/>
    <w:p>
      <w:pPr>
        <w:sectPr>
          <w:pgSz w:w="11906" w:h="16383" w:orient="portrait"/>
        </w:sectPr>
      </w:pPr>
    </w:p>
    <w:bookmarkEnd w:id="33"/>
    <w:bookmarkEnd w:id="8"/>
    <w:bookmarkStart w:name="block-20694842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0694842" w:id="38"/>
    <w:p>
      <w:pPr>
        <w:sectPr>
          <w:pgSz w:w="11906" w:h="16383" w:orient="portrait"/>
        </w:sectPr>
      </w:pPr>
    </w:p>
    <w:bookmarkEnd w:id="38"/>
    <w:bookmarkEnd w:id="34"/>
    <w:bookmarkStart w:name="block-20694843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Название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43" w:id="40"/>
    <w:p>
      <w:pPr>
        <w:sectPr>
          <w:pgSz w:w="16383" w:h="11906" w:orient="landscape"/>
        </w:sectPr>
      </w:pPr>
    </w:p>
    <w:bookmarkEnd w:id="40"/>
    <w:bookmarkEnd w:id="39"/>
    <w:bookmarkStart w:name="block-20694846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65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46" w:id="42"/>
    <w:p>
      <w:pPr>
        <w:sectPr>
          <w:pgSz w:w="16383" w:h="11906" w:orient="landscape"/>
        </w:sectPr>
      </w:pPr>
    </w:p>
    <w:bookmarkEnd w:id="42"/>
    <w:bookmarkEnd w:id="41"/>
    <w:bookmarkStart w:name="block-20694847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65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47" w:id="44"/>
    <w:p>
      <w:pPr>
        <w:sectPr>
          <w:pgSz w:w="16383" w:h="11906" w:orient="landscape"/>
        </w:sectPr>
      </w:pPr>
    </w:p>
    <w:bookmarkEnd w:id="44"/>
    <w:bookmarkEnd w:id="43"/>
    <w:bookmarkStart w:name="block-20694849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49" w:id="46"/>
    <w:p>
      <w:pPr>
        <w:sectPr>
          <w:pgSz w:w="16383" w:h="11906" w:orient="landscape"/>
        </w:sectPr>
      </w:pPr>
    </w:p>
    <w:bookmarkEnd w:id="46"/>
    <w:bookmarkEnd w:id="45"/>
    <w:bookmarkStart w:name="block-20694848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48" w:id="48"/>
    <w:p>
      <w:pPr>
        <w:sectPr>
          <w:pgSz w:w="16383" w:h="11906" w:orient="landscape"/>
        </w:sectPr>
      </w:pPr>
    </w:p>
    <w:bookmarkEnd w:id="48"/>
    <w:bookmarkEnd w:id="47"/>
    <w:bookmarkStart w:name="block-20694839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214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39" w:id="50"/>
    <w:p>
      <w:pPr>
        <w:sectPr>
          <w:pgSz w:w="16383" w:h="11906" w:orient="landscape"/>
        </w:sectPr>
      </w:pPr>
    </w:p>
    <w:bookmarkEnd w:id="50"/>
    <w:bookmarkEnd w:id="49"/>
    <w:bookmarkStart w:name="block-20694851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1" w:id="52"/>
    <w:p>
      <w:pPr>
        <w:sectPr>
          <w:pgSz w:w="16383" w:h="11906" w:orient="landscape"/>
        </w:sectPr>
      </w:pPr>
    </w:p>
    <w:bookmarkEnd w:id="52"/>
    <w:bookmarkEnd w:id="51"/>
    <w:bookmarkStart w:name="block-20694852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2" w:id="54"/>
    <w:p>
      <w:pPr>
        <w:sectPr>
          <w:pgSz w:w="16383" w:h="11906" w:orient="landscape"/>
        </w:sectPr>
      </w:pPr>
    </w:p>
    <w:bookmarkEnd w:id="54"/>
    <w:bookmarkEnd w:id="53"/>
    <w:bookmarkStart w:name="block-20694845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45" w:id="56"/>
    <w:p>
      <w:pPr>
        <w:sectPr>
          <w:pgSz w:w="16383" w:h="11906" w:orient="landscape"/>
        </w:sectPr>
      </w:pPr>
    </w:p>
    <w:bookmarkEnd w:id="56"/>
    <w:bookmarkEnd w:id="55"/>
    <w:bookmarkStart w:name="block-20694853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3" w:id="58"/>
    <w:p>
      <w:pPr>
        <w:sectPr>
          <w:pgSz w:w="16383" w:h="11906" w:orient="landscape"/>
        </w:sectPr>
      </w:pPr>
    </w:p>
    <w:bookmarkEnd w:id="58"/>
    <w:bookmarkEnd w:id="57"/>
    <w:bookmarkStart w:name="block-20694850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0" w:id="60"/>
    <w:p>
      <w:pPr>
        <w:sectPr>
          <w:pgSz w:w="16383" w:h="11906" w:orient="landscape"/>
        </w:sectPr>
      </w:pPr>
    </w:p>
    <w:bookmarkEnd w:id="60"/>
    <w:bookmarkEnd w:id="59"/>
    <w:bookmarkStart w:name="block-20694854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4" w:id="62"/>
    <w:p>
      <w:pPr>
        <w:sectPr>
          <w:pgSz w:w="16383" w:h="11906" w:orient="landscape"/>
        </w:sectPr>
      </w:pPr>
    </w:p>
    <w:bookmarkEnd w:id="62"/>
    <w:bookmarkEnd w:id="61"/>
    <w:bookmarkStart w:name="block-20694855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5" w:id="64"/>
    <w:p>
      <w:pPr>
        <w:sectPr>
          <w:pgSz w:w="16383" w:h="11906" w:orient="landscape"/>
        </w:sectPr>
      </w:pPr>
    </w:p>
    <w:bookmarkEnd w:id="64"/>
    <w:bookmarkEnd w:id="63"/>
    <w:bookmarkStart w:name="block-20694856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6" w:id="66"/>
    <w:p>
      <w:pPr>
        <w:sectPr>
          <w:pgSz w:w="16383" w:h="11906" w:orient="landscape"/>
        </w:sectPr>
      </w:pPr>
    </w:p>
    <w:bookmarkEnd w:id="66"/>
    <w:bookmarkEnd w:id="65"/>
    <w:bookmarkStart w:name="block-20694857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7" w:id="68"/>
    <w:p>
      <w:pPr>
        <w:sectPr>
          <w:pgSz w:w="16383" w:h="11906" w:orient="landscape"/>
        </w:sectPr>
      </w:pPr>
    </w:p>
    <w:bookmarkEnd w:id="68"/>
    <w:bookmarkEnd w:id="67"/>
    <w:bookmarkStart w:name="block-20694859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94859" w:id="70"/>
    <w:p>
      <w:pPr>
        <w:sectPr>
          <w:pgSz w:w="16383" w:h="11906" w:orient="landscape"/>
        </w:sectPr>
      </w:pPr>
    </w:p>
    <w:bookmarkEnd w:id="70"/>
    <w:bookmarkEnd w:id="69"/>
    <w:bookmarkStart w:name="block-20694858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2b9d9b0-d347-41b0-b449-60da5db8c7f8" w:id="7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2"/>
      <w:r>
        <w:rPr>
          <w:sz w:val="28"/>
        </w:rPr>
        <w:br/>
      </w:r>
      <w:bookmarkStart w:name="d2b9d9b0-d347-41b0-b449-60da5db8c7f8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47225a6-2265-4e40-aff2-4e80b92752f1" w:id="74"/>
      <w:r>
        <w:rPr>
          <w:rFonts w:ascii="Times New Roman" w:hAnsi="Times New Roman"/>
          <w:b w:val="false"/>
          <w:i w:val="false"/>
          <w:color w:val="000000"/>
          <w:sz w:val="28"/>
        </w:rPr>
        <w:t>https://edu.ru/</w:t>
      </w:r>
      <w:bookmarkEnd w:id="7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694858" w:id="75"/>
    <w:p>
      <w:pPr>
        <w:sectPr>
          <w:pgSz w:w="11906" w:h="16383" w:orient="portrait"/>
        </w:sectPr>
      </w:pPr>
    </w:p>
    <w:bookmarkEnd w:id="75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